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E41E" w14:textId="77777777" w:rsidR="00B62F6D" w:rsidRPr="00A40547" w:rsidRDefault="00B62F6D" w:rsidP="00A40547">
      <w:pPr>
        <w:rPr>
          <w:rStyle w:val="1"/>
          <w:color w:val="auto"/>
          <w:u w:val="none"/>
        </w:rPr>
      </w:pPr>
      <w:r>
        <w:t>Terms and Conditions</w:t>
      </w:r>
    </w:p>
    <w:p w14:paraId="64683E58" w14:textId="77777777" w:rsidR="00D22C87" w:rsidRDefault="00FE31A9">
      <w:r>
        <w:t>Last updated: April 03, 2020</w:t>
      </w:r>
    </w:p>
    <w:p w14:paraId="0E2CA218" w14:textId="77777777" w:rsidR="00D22C87" w:rsidRDefault="00FE31A9">
      <w:r>
        <w:t>Please read these terms and conditions carefully before using Our Service.</w:t>
      </w:r>
    </w:p>
    <w:p w14:paraId="61532A50" w14:textId="77777777" w:rsidR="00D22C87" w:rsidRDefault="00FE31A9">
      <w:pPr>
        <w:pStyle w:val="Title"/>
      </w:pPr>
      <w:r>
        <w:t>Interpretation and Definitions</w:t>
      </w:r>
    </w:p>
    <w:p w14:paraId="4E8B36B9" w14:textId="77777777" w:rsidR="00D22C87" w:rsidRDefault="00FE31A9">
      <w:pPr>
        <w:pStyle w:val="Heading2"/>
      </w:pPr>
      <w:r>
        <w:t>Interpretation</w:t>
      </w:r>
    </w:p>
    <w:p w14:paraId="4DBF341E" w14:textId="77777777" w:rsidR="00D22C87" w:rsidRDefault="00FE31A9">
      <w:r>
        <w:t xml:space="preserve">The words of which the initial letter is capitalized have meanings defined </w:t>
      </w:r>
      <w:r>
        <w:t>under the following conditions.</w:t>
      </w:r>
    </w:p>
    <w:p w14:paraId="3B3F45BB" w14:textId="77777777" w:rsidR="00D22C87" w:rsidRDefault="00FE31A9">
      <w:r>
        <w:t>The following definitions shall have the same meaning regardless of whether they appear in singular or in plural.</w:t>
      </w:r>
    </w:p>
    <w:p w14:paraId="0562E0D1" w14:textId="77777777" w:rsidR="00D22C87" w:rsidRDefault="00FE31A9">
      <w:pPr>
        <w:pStyle w:val="Heading2"/>
      </w:pPr>
      <w:r>
        <w:t>Definitions</w:t>
      </w:r>
    </w:p>
    <w:p w14:paraId="3D576926" w14:textId="77777777" w:rsidR="00D22C87" w:rsidRDefault="00FE31A9">
      <w:r>
        <w:t>For the purposes of these Terms and Conditions:</w:t>
      </w:r>
    </w:p>
    <w:p w14:paraId="5D69AB9F" w14:textId="77777777" w:rsidR="00D22C87" w:rsidRDefault="00FE31A9">
      <w:pPr>
        <w:pStyle w:val="ListBullet"/>
      </w:pPr>
      <w:r>
        <w:rPr>
          <w:b/>
        </w:rPr>
        <w:t>Affiliate</w:t>
      </w:r>
      <w:r>
        <w:t xml:space="preserve"> means an entity that controls, is contro</w:t>
      </w:r>
      <w:r>
        <w:t>lled by or is under common control with a party, where "control" means ownership of 50% or more of the shares, equity interest or other securities entitled to vote for election of directors or other managing authority.</w:t>
      </w:r>
    </w:p>
    <w:p w14:paraId="39E9E447" w14:textId="05DE88DA" w:rsidR="00D22C87" w:rsidRDefault="00692BFB">
      <w:pPr>
        <w:pStyle w:val="ListBullet"/>
      </w:pPr>
      <w:r w:rsidRPr="00692BFB">
        <w:rPr>
          <w:b/>
          <w:bCs/>
        </w:rPr>
        <w:t>TruRegard</w:t>
      </w:r>
      <w:r>
        <w:t xml:space="preserve"> </w:t>
      </w:r>
      <w:r w:rsidR="00FE31A9">
        <w:t>(referred to as either "the C</w:t>
      </w:r>
      <w:r w:rsidR="00FE31A9">
        <w:t>ompany", "We", "Us" or "Our" in this Agreement) refers to TruRegard ltd., 38 Crabtree lane, Leatherhead, Surrey, England, UK.</w:t>
      </w:r>
    </w:p>
    <w:p w14:paraId="5CE758C0" w14:textId="77777777" w:rsidR="00D22C87" w:rsidRDefault="00FE31A9">
      <w:pPr>
        <w:pStyle w:val="ListBullet"/>
      </w:pPr>
      <w:r>
        <w:rPr>
          <w:b/>
        </w:rPr>
        <w:t>Country</w:t>
      </w:r>
      <w:r>
        <w:t xml:space="preserve"> refers to: United Kingdom</w:t>
      </w:r>
    </w:p>
    <w:p w14:paraId="3244993D" w14:textId="77777777" w:rsidR="00D22C87" w:rsidRDefault="00FE31A9">
      <w:pPr>
        <w:pStyle w:val="ListBullet"/>
      </w:pPr>
      <w:r>
        <w:rPr>
          <w:b/>
        </w:rPr>
        <w:t>Service</w:t>
      </w:r>
      <w:r>
        <w:t xml:space="preserve"> refers to the Website.</w:t>
      </w:r>
    </w:p>
    <w:p w14:paraId="0CB78AB0" w14:textId="77777777" w:rsidR="00D22C87" w:rsidRDefault="00FE31A9">
      <w:pPr>
        <w:pStyle w:val="ListBullet"/>
      </w:pPr>
      <w:r>
        <w:rPr>
          <w:b/>
        </w:rPr>
        <w:t>Terms and Conditions</w:t>
      </w:r>
      <w:r>
        <w:t xml:space="preserve"> (also referred as "Terms") mean these Terms </w:t>
      </w:r>
      <w:r>
        <w:t xml:space="preserve">and Conditions that form the entire agreement between You and the Company regarding the use of the Service. This Terms and Conditions agreement as been created with the help of </w:t>
      </w:r>
      <w:hyperlink r:id="rId6">
        <w:r>
          <w:t xml:space="preserve">Terms </w:t>
        </w:r>
        <w:r>
          <w:t>and Conditions Generator</w:t>
        </w:r>
      </w:hyperlink>
      <w:r>
        <w:t>.</w:t>
      </w:r>
    </w:p>
    <w:p w14:paraId="78502706" w14:textId="77777777" w:rsidR="00D22C87" w:rsidRDefault="00FE31A9">
      <w:pPr>
        <w:pStyle w:val="ListBullet"/>
      </w:pPr>
      <w:r>
        <w:rPr>
          <w:b/>
        </w:rPr>
        <w:t>Third-party Social Media Service</w:t>
      </w:r>
      <w:r>
        <w:t xml:space="preserve"> means any services or content (including data, information, products or services) provided by a third-party that may be displayed, included or made available by the Service.</w:t>
      </w:r>
    </w:p>
    <w:p w14:paraId="35F60E03" w14:textId="77777777" w:rsidR="00D22C87" w:rsidRDefault="00FE31A9">
      <w:pPr>
        <w:pStyle w:val="ListBullet"/>
      </w:pPr>
      <w:r>
        <w:rPr>
          <w:b/>
        </w:rPr>
        <w:t>Website</w:t>
      </w:r>
      <w:r>
        <w:t xml:space="preserve"> refers to trure</w:t>
      </w:r>
      <w:r>
        <w:t>gard.com, accessible from https://www.truregard.com/</w:t>
      </w:r>
    </w:p>
    <w:p w14:paraId="3B84543E" w14:textId="2885350E" w:rsidR="00D22C87" w:rsidRDefault="00FE31A9">
      <w:pPr>
        <w:pStyle w:val="ListBullet"/>
      </w:pPr>
      <w:r>
        <w:rPr>
          <w:b/>
        </w:rPr>
        <w:t>You</w:t>
      </w:r>
      <w:r>
        <w:t xml:space="preserve"> me</w:t>
      </w:r>
      <w:r w:rsidR="00615FEB">
        <w:t>a</w:t>
      </w:r>
      <w:r>
        <w:t>ns the individual accessing or using the Service, or the company, or other legal entity on behalf of which such individual is accessing or using the Service, as applicable.</w:t>
      </w:r>
    </w:p>
    <w:p w14:paraId="72E2CA83" w14:textId="641137CF" w:rsidR="00615FEB" w:rsidRDefault="00615FEB" w:rsidP="00615FEB">
      <w:pPr>
        <w:pStyle w:val="ListBullet"/>
      </w:pPr>
      <w:bookmarkStart w:id="0" w:name="_Hlk36815705"/>
      <w:r>
        <w:rPr>
          <w:b/>
        </w:rPr>
        <w:t>Goods</w:t>
      </w:r>
      <w:r>
        <w:t xml:space="preserve"> refer to the items offered for sale on the Service.</w:t>
      </w:r>
      <w:bookmarkEnd w:id="0"/>
    </w:p>
    <w:p w14:paraId="0396FE9B" w14:textId="1910E2EF" w:rsidR="00615FEB" w:rsidRDefault="00615FEB" w:rsidP="00615FEB">
      <w:pPr>
        <w:pStyle w:val="ListBullet"/>
        <w:numPr>
          <w:ilvl w:val="0"/>
          <w:numId w:val="0"/>
        </w:numPr>
        <w:ind w:left="360" w:hanging="360"/>
      </w:pPr>
    </w:p>
    <w:p w14:paraId="37DEB29B" w14:textId="7576BE98" w:rsidR="00615FEB" w:rsidRDefault="00615FEB" w:rsidP="00615FEB">
      <w:pPr>
        <w:pStyle w:val="ListBullet"/>
        <w:numPr>
          <w:ilvl w:val="0"/>
          <w:numId w:val="0"/>
        </w:numPr>
        <w:ind w:left="360" w:hanging="360"/>
      </w:pPr>
    </w:p>
    <w:p w14:paraId="677AC8B3" w14:textId="77777777" w:rsidR="00615FEB" w:rsidRDefault="00615FEB" w:rsidP="00615FEB">
      <w:pPr>
        <w:pStyle w:val="ListBullet"/>
        <w:numPr>
          <w:ilvl w:val="0"/>
          <w:numId w:val="0"/>
        </w:numPr>
        <w:ind w:left="360" w:hanging="360"/>
      </w:pPr>
    </w:p>
    <w:p w14:paraId="5EA0AF7B" w14:textId="77777777" w:rsidR="00D22C87" w:rsidRDefault="00FE31A9">
      <w:pPr>
        <w:pStyle w:val="Title"/>
      </w:pPr>
      <w:r>
        <w:lastRenderedPageBreak/>
        <w:t>Acknowledgement</w:t>
      </w:r>
    </w:p>
    <w:p w14:paraId="5578DD2C" w14:textId="49DE5090" w:rsidR="00D22C87" w:rsidRDefault="00FE31A9">
      <w:r>
        <w:t>These a</w:t>
      </w:r>
      <w:r>
        <w:t xml:space="preserve">re the Terms and Conditions governing the use of this Service and the agreement that operates between You and </w:t>
      </w:r>
      <w:r w:rsidR="00692BFB">
        <w:t>TruRegard</w:t>
      </w:r>
      <w:r>
        <w:t>. These Terms and Conditions set out the rights and obligations of all users regarding the use of the Service.</w:t>
      </w:r>
    </w:p>
    <w:p w14:paraId="18C9B282" w14:textId="0A170B86" w:rsidR="00D22C87" w:rsidRDefault="00FE31A9">
      <w:r>
        <w:t>Your access to and use o</w:t>
      </w:r>
      <w:r>
        <w:t>f the Service is conditioned on Your acceptance of and compliance with these Terms and Conditions. These Terms and Conditions apply to all visitors, users and others who access or use the Service</w:t>
      </w:r>
      <w:r w:rsidR="00615FEB">
        <w:t xml:space="preserve"> or use any Goods available thought the Service</w:t>
      </w:r>
      <w:r>
        <w:t>.</w:t>
      </w:r>
    </w:p>
    <w:p w14:paraId="0CD1F0AF" w14:textId="77777777" w:rsidR="00D22C87" w:rsidRDefault="00FE31A9">
      <w:r>
        <w:t xml:space="preserve">By accessing or using the Service You agree to be bound by </w:t>
      </w:r>
      <w:r>
        <w:t>these Terms and Conditions. If You disagree with any part of these Terms and Conditions then You may not access the Service.</w:t>
      </w:r>
    </w:p>
    <w:p w14:paraId="6D0B19AD" w14:textId="77777777" w:rsidR="00D22C87" w:rsidRDefault="00FE31A9">
      <w:r>
        <w:t>Your access to and use of the Service is also conditioned on Your acceptance of and compliance with the Privacy Policy of the Compa</w:t>
      </w:r>
      <w:r>
        <w:t>ny. Our Privacy Policy describes Our policies and procedures on the collection, use and disclosure of Your personal information when You use the Application or the Website and tells You about Your privacy rights and how the law protects You. Please read Ou</w:t>
      </w:r>
      <w:r>
        <w:t>r Privacy Policy carefully before using Our Service.</w:t>
      </w:r>
    </w:p>
    <w:p w14:paraId="5DE4F336" w14:textId="77777777" w:rsidR="00D22C87" w:rsidRDefault="00FE31A9">
      <w:pPr>
        <w:pStyle w:val="Title"/>
      </w:pPr>
      <w:r>
        <w:t>Links to Other Websites</w:t>
      </w:r>
    </w:p>
    <w:p w14:paraId="33535814" w14:textId="77777777" w:rsidR="00D22C87" w:rsidRDefault="00FE31A9">
      <w:r>
        <w:t>Our Service may contain links to third-party web sites or services that are not owned or controlled by the Company.</w:t>
      </w:r>
    </w:p>
    <w:p w14:paraId="1F66BB9A" w14:textId="01EE4980" w:rsidR="00D22C87" w:rsidRDefault="00615FEB">
      <w:r>
        <w:t>TruRegard</w:t>
      </w:r>
      <w:r w:rsidR="00FE31A9">
        <w:t xml:space="preserve"> </w:t>
      </w:r>
      <w:r w:rsidR="00FE31A9">
        <w:t xml:space="preserve">has no control over, and assumes no responsibility </w:t>
      </w:r>
      <w:r w:rsidR="00FE31A9">
        <w:t xml:space="preserve">for, the content, privacy policies, or practices of any third party web sites or services. You further acknowledge and agree that </w:t>
      </w:r>
      <w:r>
        <w:t xml:space="preserve">TruRegard </w:t>
      </w:r>
      <w:r w:rsidR="00FE31A9">
        <w:t xml:space="preserve">shall not be responsible or liable, directly or indirectly, for any damage or loss caused or alleged to be caused </w:t>
      </w:r>
      <w:r w:rsidR="00FE31A9">
        <w:t>by or in connection with the use of or reliance on any such content, goods or services available on or through any such web sites or services.</w:t>
      </w:r>
    </w:p>
    <w:p w14:paraId="4337CF99" w14:textId="77777777" w:rsidR="00D22C87" w:rsidRDefault="00FE31A9">
      <w:r>
        <w:t>We strongly advise You to read the terms and conditions and privacy policies of any third-party web sites or serv</w:t>
      </w:r>
      <w:r>
        <w:t>ices that You visit.</w:t>
      </w:r>
    </w:p>
    <w:p w14:paraId="41D05CDA" w14:textId="77777777" w:rsidR="00D22C87" w:rsidRDefault="00FE31A9">
      <w:pPr>
        <w:pStyle w:val="Title"/>
      </w:pPr>
      <w:r>
        <w:t>Limitation of Liability</w:t>
      </w:r>
    </w:p>
    <w:p w14:paraId="7186F7A0" w14:textId="5F4D0DEE" w:rsidR="00D22C87" w:rsidRDefault="00615FEB">
      <w:r>
        <w:t>Notwithstanding</w:t>
      </w:r>
      <w:r w:rsidR="00FE31A9">
        <w:t xml:space="preserve"> any damages that You might incur, the entire liability of the Company and any of its suppliers under any provision of this Terms and Your exclusive remedy for all of the forego</w:t>
      </w:r>
      <w:r w:rsidR="00FE31A9">
        <w:t>ing shall be limited to the amount actually paid by You</w:t>
      </w:r>
      <w:r>
        <w:t>.</w:t>
      </w:r>
    </w:p>
    <w:p w14:paraId="61D6AC8F" w14:textId="60254C04" w:rsidR="00D22C87" w:rsidRDefault="00FE31A9">
      <w:r>
        <w:lastRenderedPageBreak/>
        <w:t>To the maximum extent permitted by applicable law, in no event shall the Company or its suppliers be liable for an</w:t>
      </w:r>
      <w:r>
        <w:t>y special, incidental, indirect, or consequential damages whatsoever (including, but not limited to, damages for loss of profits, loss of data or other information, for business interruption, for personal injury, loss of privacy arising out of or in any wa</w:t>
      </w:r>
      <w:r>
        <w:t xml:space="preserve">y related to the use of or inability to use the Service, third-party software and/or third-party hardware used with the Service, or otherwise in connection with any provision of this Terms), even if </w:t>
      </w:r>
      <w:r w:rsidR="005E066A">
        <w:t xml:space="preserve">TruRegard </w:t>
      </w:r>
      <w:r>
        <w:t>or any supplier has been advised of the possi</w:t>
      </w:r>
      <w:r>
        <w:t>bility of such damages and even if the remedy fails of its essential purpose.</w:t>
      </w:r>
    </w:p>
    <w:p w14:paraId="2213B131" w14:textId="77777777" w:rsidR="00D22C87" w:rsidRDefault="00FE31A9">
      <w:pPr>
        <w:pStyle w:val="Title"/>
      </w:pPr>
      <w:bookmarkStart w:id="1" w:name="_GoBack"/>
      <w:bookmarkEnd w:id="1"/>
      <w:r>
        <w:t>Governing Law</w:t>
      </w:r>
    </w:p>
    <w:p w14:paraId="6881719A" w14:textId="77777777" w:rsidR="00D22C87" w:rsidRDefault="00FE31A9">
      <w:r>
        <w:t>The laws of the Country, excluding its conflicts of law</w:t>
      </w:r>
      <w:r>
        <w:t xml:space="preserve"> rules, shall govern this Terms and Your use of the Service. Your use of the Application may also be subject to other local, state, national, or international laws.</w:t>
      </w:r>
    </w:p>
    <w:p w14:paraId="48F001C1" w14:textId="77777777" w:rsidR="00D22C87" w:rsidRDefault="00FE31A9">
      <w:pPr>
        <w:pStyle w:val="Title"/>
      </w:pPr>
      <w:r>
        <w:t>Disputes Resolution</w:t>
      </w:r>
    </w:p>
    <w:p w14:paraId="3A8016AA" w14:textId="77777777" w:rsidR="00D22C87" w:rsidRDefault="00FE31A9">
      <w:r>
        <w:t xml:space="preserve">If You have any concern or dispute about the Service, You agree to </w:t>
      </w:r>
      <w:r>
        <w:t>first try to resolve the dispute informally by contacting the Company.</w:t>
      </w:r>
    </w:p>
    <w:p w14:paraId="5EF25185" w14:textId="77777777" w:rsidR="00D22C87" w:rsidRDefault="00FE31A9">
      <w:pPr>
        <w:pStyle w:val="Title"/>
      </w:pPr>
      <w:r>
        <w:t>For European Union (EU) Users</w:t>
      </w:r>
    </w:p>
    <w:p w14:paraId="112E4C63" w14:textId="77777777" w:rsidR="00D22C87" w:rsidRDefault="00FE31A9">
      <w:r>
        <w:t>If You are a European Union consumer, you will benefit from any mandatory provisions of the law of the country in which you are resident in.</w:t>
      </w:r>
    </w:p>
    <w:p w14:paraId="3835291D" w14:textId="77777777" w:rsidR="00D22C87" w:rsidRDefault="00FE31A9">
      <w:pPr>
        <w:pStyle w:val="Title"/>
      </w:pPr>
      <w:r>
        <w:t xml:space="preserve">United States </w:t>
      </w:r>
      <w:r>
        <w:t>Legal Compliance</w:t>
      </w:r>
    </w:p>
    <w:p w14:paraId="6A770B62" w14:textId="77777777" w:rsidR="00D22C87" w:rsidRDefault="00FE31A9">
      <w:r>
        <w:t xml:space="preserve">You represent and warrant that (i) You are not located in a country that is subject to the United States government embargo, or that has been designated by the United States government as a “terrorist supporting” country, and (ii) You are </w:t>
      </w:r>
      <w:r>
        <w:t>not listed on any United States government list of prohibited or restricted parties.</w:t>
      </w:r>
    </w:p>
    <w:p w14:paraId="73FCA43C" w14:textId="77777777" w:rsidR="00D22C87" w:rsidRDefault="00FE31A9">
      <w:pPr>
        <w:pStyle w:val="Title"/>
      </w:pPr>
      <w:r>
        <w:t>Severability and Waiver</w:t>
      </w:r>
    </w:p>
    <w:p w14:paraId="3E3598BE" w14:textId="77777777" w:rsidR="00D22C87" w:rsidRDefault="00FE31A9">
      <w:pPr>
        <w:pStyle w:val="Heading2"/>
      </w:pPr>
      <w:r>
        <w:t>Severability</w:t>
      </w:r>
    </w:p>
    <w:p w14:paraId="2931901C" w14:textId="77777777" w:rsidR="00D22C87" w:rsidRDefault="00FE31A9">
      <w:r>
        <w:t>If any provision of these Terms is held to be unenforceable or invalid, such provision will be changed and interpreted to accomplish t</w:t>
      </w:r>
      <w:r>
        <w:t xml:space="preserve">he objectives of such provision to the greatest </w:t>
      </w:r>
      <w:r>
        <w:lastRenderedPageBreak/>
        <w:t>extent possible under applicable law and the remaining provisions will continue in full force and effect.</w:t>
      </w:r>
    </w:p>
    <w:p w14:paraId="6D7248E7" w14:textId="77777777" w:rsidR="00D22C87" w:rsidRDefault="00FE31A9">
      <w:pPr>
        <w:pStyle w:val="Heading2"/>
      </w:pPr>
      <w:r>
        <w:t>Waiver</w:t>
      </w:r>
    </w:p>
    <w:p w14:paraId="5463B1BD" w14:textId="77777777" w:rsidR="00D22C87" w:rsidRDefault="00FE31A9">
      <w:r>
        <w:t>Except as provided herein, the failure to exercise a right or to require performance of an obli</w:t>
      </w:r>
      <w:r>
        <w:t>gation under this Terms shall not effect a party's ability to exercise such right or require such performance at any time thereafter nor shall be the waiver of a breach constitute a waiver of any subsequent breach.</w:t>
      </w:r>
    </w:p>
    <w:p w14:paraId="0FA68830" w14:textId="77777777" w:rsidR="00D22C87" w:rsidRDefault="00FE31A9">
      <w:pPr>
        <w:pStyle w:val="Title"/>
      </w:pPr>
      <w:r>
        <w:t>Translation Interpretation</w:t>
      </w:r>
    </w:p>
    <w:p w14:paraId="02C35BD4" w14:textId="77777777" w:rsidR="00D22C87" w:rsidRDefault="00FE31A9">
      <w:r>
        <w:t>These Terms an</w:t>
      </w:r>
      <w:r>
        <w:t>d Conditions may have been translated if We have made them available to You on our Service.</w:t>
      </w:r>
    </w:p>
    <w:p w14:paraId="1BA684F2" w14:textId="77777777" w:rsidR="00D22C87" w:rsidRDefault="00FE31A9">
      <w:r>
        <w:t>You agree that the original English text shall prevail in the case of a dispute.</w:t>
      </w:r>
    </w:p>
    <w:p w14:paraId="5E4702D8" w14:textId="77777777" w:rsidR="00D22C87" w:rsidRDefault="00FE31A9">
      <w:pPr>
        <w:pStyle w:val="Title"/>
      </w:pPr>
      <w:r>
        <w:t>Changes to These Terms and Conditions</w:t>
      </w:r>
    </w:p>
    <w:p w14:paraId="6544FB86" w14:textId="11E20E8C" w:rsidR="00D22C87" w:rsidRDefault="00FE31A9">
      <w:r>
        <w:t>We reserve the right, at Our sole discretion,</w:t>
      </w:r>
      <w:r>
        <w:t xml:space="preserve"> to modify or replace these Terms at any time. </w:t>
      </w:r>
      <w:r>
        <w:t>What constitutes a material change will be determined at Our sole discretion.</w:t>
      </w:r>
    </w:p>
    <w:p w14:paraId="22722277" w14:textId="6075D97E" w:rsidR="00D22C87" w:rsidRDefault="00FE31A9">
      <w:r>
        <w:t xml:space="preserve">By continuing to access or use Our Service </w:t>
      </w:r>
      <w:r w:rsidR="005E066A">
        <w:t xml:space="preserve">or Goods </w:t>
      </w:r>
      <w:r>
        <w:t xml:space="preserve">after those revisions become effective, You agree to be bound by the revised terms. If You do not agree to the new terms, in whole or in part, please stop using the </w:t>
      </w:r>
      <w:r w:rsidR="005E066A">
        <w:t>Goods</w:t>
      </w:r>
      <w:r>
        <w:t xml:space="preserve"> and the Service.</w:t>
      </w:r>
    </w:p>
    <w:p w14:paraId="0FA10075" w14:textId="77777777" w:rsidR="00D22C87" w:rsidRDefault="00FE31A9">
      <w:pPr>
        <w:pStyle w:val="Title"/>
      </w:pPr>
      <w:r>
        <w:t>Contact Us</w:t>
      </w:r>
    </w:p>
    <w:p w14:paraId="2E9B3816" w14:textId="77777777" w:rsidR="00D22C87" w:rsidRDefault="00FE31A9">
      <w:r>
        <w:t xml:space="preserve">If you </w:t>
      </w:r>
      <w:r>
        <w:t>have any questions about these Terms and Conditions, You can contact us:</w:t>
      </w:r>
    </w:p>
    <w:p w14:paraId="13C36495" w14:textId="77777777" w:rsidR="00D22C87" w:rsidRDefault="00FE31A9">
      <w:pPr>
        <w:pStyle w:val="ListBullet"/>
      </w:pPr>
      <w:r>
        <w:t>By email: connormj@truregard.com</w:t>
      </w:r>
    </w:p>
    <w:sectPr w:rsidR="00D22C8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5E066A"/>
    <w:rsid w:val="00615FEB"/>
    <w:rsid w:val="00692BFB"/>
    <w:rsid w:val="00A40547"/>
    <w:rsid w:val="00AA1D8D"/>
    <w:rsid w:val="00B47730"/>
    <w:rsid w:val="00B62F6D"/>
    <w:rsid w:val="00CB0664"/>
    <w:rsid w:val="00CB387B"/>
    <w:rsid w:val="00D22C87"/>
    <w:rsid w:val="00FC693F"/>
    <w:rsid w:val="00FE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234F6"/>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rmsfeed.com/terms-conditions-genera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3B02-3B7B-48E9-890F-EF0530AF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7006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connor musoke</cp:lastModifiedBy>
  <cp:revision>7</cp:revision>
  <dcterms:created xsi:type="dcterms:W3CDTF">2013-12-23T23:15:00Z</dcterms:created>
  <dcterms:modified xsi:type="dcterms:W3CDTF">2020-04-03T14:20:00Z</dcterms:modified>
  <cp:category/>
</cp:coreProperties>
</file>